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około czterystu* ludzi,** i zapytał ich: Czy mam wyruszyć na wojnę o Ramot Gileadzkie, czy mam tego zaniechać? A oni odpowiedzieli: Wyrusz, a Pan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około czterystu ludzi, i zadał im pytanie: Czy mam wyruszyć na wojnę o Ramot Gileadzkie, czy mam tego zaniechać? Wyrusz! — odpowiedzieli. — Pan wyda je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Izraela zebrał więc około czterystu proroków i zapytał ich: Czy mam wyruszyć na wojnę do Ramot-Gilead, czy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zaniechać? Odpowiedzieli mu: Wyrusz, bo JAHWE wyda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król Izraelski proroków około czterech set mężów, i rzekł do nich: Mamże ciągnąć na wojnę przeciwko Ramot Galaad? czy zaniechać? I odpowiedzieli mu: Ciągnij; bo je Pan da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król Izraelski proroki, około czterech set mężów, i rzekł do nich: Mamli iść do Ramot Galaad na wojnę czyli zaniechać? Którzy odpowiedzieli: Jedź a da ji JAHWE w ręce królewskie!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więc około czterystu proroków i rzekł do nich: Czy powinienem wyruszyć na wojnę o Ramot w Gileadzie, czy też powinienem tego zaniechać? A oni odpowiedzieli: Wyruszaj, a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więc proroków w liczbie około czterystu mężów i zapytał ich: Czy mam wyruszyć na wojnę pod Ramot Gileadzkie, czy też mam tego zaniechać? A oni odpowiedzieli: Wyrusz, a Pan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król izraelski około czterystu proroków i zapytał ich: Czy mam iść na wojnę przeciw Ramot w Gileadzie, czy też zrezygnować? Odpowiedzieli: Wyruszaj! Pan na pewno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około czterystu proroków i zapytał ich: „Czy mam wyruszyć na wojnę o Ramot w Gileadzie, czy nie?”. Oni odpowiedzieli: „Wyruszaj! Pan je wyda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król izraelski proroków, około czterystu mężów, i zapytał ich: - Czy mam wyruszyć na wojnę przeciw Ramot Gilead, czy się wstrzymać? Odpowiedzieli: - Ruszaj! Pan da [je]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ізраїльський цар всіх пророків, яких чотириста мужів, і сказав їм цар: Чи піду до Реммата Ґалаадського на війну чи стримаюся? І сказали: Піди, і Господь, даючи, видасть (його) в руки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israelski zgromadził proroków, około czterdziestu ludzi i do nich powiedział: Czy mam wyruszyć na wojnę przeciwko Ramot w Gileadzie, czy też mam tego zaniechać? Więc odpowiedzieli: Wyrusz, bowiem Pan wyda je w moc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zebrał zatem proroków, około czterystu mężów, i rzeki do nich: ”Czy mam iść na wojnę przeciwko Ramot-Gilead, czy też mam się powstrzymać?” Oni zaś poczęli mówić: ”Wyrusz, a JAHWE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około czterystu, ּ</w:t>
      </w:r>
      <w:r>
        <w:rPr>
          <w:rtl/>
        </w:rPr>
        <w:t>כְאַרְּבַע מֵאֹות</w:t>
      </w:r>
      <w:r>
        <w:rPr>
          <w:rtl w:val="0"/>
        </w:rPr>
        <w:t xml:space="preserve"> , lub: około czterech setek.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2024-04-27T18:29:22Z</dcterms:modified>
</cp:coreProperties>
</file>