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zawołał pewnego dworzanina i polecił mu: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Izraelski komornika niektórego,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trzebieńca jednego i rzekł mu: Rychło przywiedź mi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jednego z dworzan i rozkazał: Sprowadź szybko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wezwał pewnego dostojnika i polecił: - Przywołaj szybko Mikajehu,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одного евнуха і сказав: Скоро, Міхею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israelski zawołał jednego z dworzan i powiedział: Sprowadź tu jak najszybciej Michę, syna 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2024-04-28T07:39:48Z</dcterms:modified>
</cp:coreProperties>
</file>