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3"/>
        <w:gridCol w:w="3399"/>
        <w:gridCol w:w="4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król Salomon został królem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król Salomon został władcą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Salomon był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król Salomon był królem nad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był królem królując nad wszytkim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był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król Salomon został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był władcą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był władcą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był władcą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царював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Salomon został uznany nad 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dalej królował nad całym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2024-04-28T10:47:29Z</dcterms:modified>
</cp:coreProperties>
</file>