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06"/>
        <w:gridCol w:w="2192"/>
        <w:gridCol w:w="51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zatem król Salomon został królem całego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2024-04-28T15:23:32Z</dcterms:modified>
</cp:coreProperties>
</file>