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4"/>
        <w:gridCol w:w="2173"/>
        <w:gridCol w:w="2637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 – Machanaim.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2024-04-28T13:54:39Z</dcterms:modified>
</cp:coreProperties>
</file>