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9"/>
        <w:gridCol w:w="2040"/>
        <w:gridCol w:w="2476"/>
        <w:gridCol w:w="4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w Aszer i w Bealot.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2024-04-28T05:02:06Z</dcterms:modified>
</cp:coreProperties>
</file>