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 —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Semej, syn Eli, w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Semei, syn Ela, w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Szymei, syn Eli, w Beniaminie,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tereny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na obszarze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Szimi, syn Eli, na [terytorium 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Ґавер син Адая в землі Ґада, земля Сіона царя Есевона і Оґ цар Васана. І Насіф один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Szymej, syn Elego, w Binjaminie.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Szimej, syn Eli w Beniaminie;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2024-04-27T22:14:48Z</dcterms:modified>
</cp:coreProperties>
</file>