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8"/>
        <w:gridCol w:w="2287"/>
        <w:gridCol w:w="2775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2024-04-28T02:33:20Z</dcterms:modified>
</cp:coreProperties>
</file>