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miały tyle ludności, ile piasku nad morzem. Wszyscy oni jedli, pili —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i 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liczni jak piasek nad morzem. Jedli, pili i 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 i Izrael będąc niezliczeni jako piasek, który jest nad morzem w mnóstwie, jedli, i pili,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niezliczony, jako piasek morski w mnóstwie, jedząc i pijąc a 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oraz Izrael byli liczni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Judejczyków i Izraelitów było tak wiele jak piasku nad brzegiem morza; toteż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byli tak liczni,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Judy i Izraela była tak liczna jak ziarnka piasku na brzegu morza. Wszyscy ucztowali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[Pokolenia] Judy i Izraela z powodu swej liczebności były tak mnogie jak piasek nadmorski. Jadły i piły, i radowały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Israelici byli liczni w mnogości jak piasek nad morzem; jedli, pili oraz się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– liczni jak ziarnka piasku, których jest mnóstwo nad morzem – jedli i pili, i 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2024-04-27T19:41:36Z</dcterms:modified>
</cp:coreProperties>
</file>