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przekazywał Chiramowi rokrocznie dwadzieścia tysięcy korów pszenicy dla wyżywienia jego dworu oraz dwadzieścia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dostarczał Hiramowi dwadzieścia tysięcy kor pszenicy na żywność dla jego dworu i dwadzieścia kor czystej oliwy. Tyle Salomon dostarczał Hiramowi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także dawał Hiramowi dwadzieścia tysięcy miar pszenicy na żywność czeladzi jego, i dwadzieścia tysięcy miar oliwy wybijanej; to dawał Salomon Hiramowi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dawał Hiram dwadzieścia tysięcy korcy pszenice na żywność domowi jego i dwadzieścia korcy oliwy naczystszej; to dawał Salomon Hiram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Hiramowi na wyżywienie jego dworu dwadzieścia tysięcy kor pszenicy i dwadzieścia tysięcy bat tłoczonej oliwy. Co roku Salomon dawał to Hiramowi.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dostarczał Chiramowi dwadzieścia tysięcy korców pszenicy na zaopatrzenie jego dworu i dwadzieścia tysięcy wiader wytłaczanej oliwy. Tyle dostarczał Salomon Chiramowi corocznie.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nawet nad Etanem Ezrachitą, Hemanem, Kalkolem i Dardą, synami Machola. Jego imię stało się sławne wśród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zarówno nad Etanem Ezrachitą i Hemanem, jak i nad Kalkolem i Dardą, synami Machola. Stał się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był niż wszyscy ludzie, niż Etan Ezrachita, niż Heman, Kalkol i Darda, synowie Machola. Imię jego znały wszystkie ludy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мудрішим від всіх людей і від Ґетана Езраїта і Емана і Халкала і Дарду синів Мала.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mędrszym niż jakikolwiek człowiek, niż Ethan Ezrachita, Heman, Kalkol i Darda, synowie Machola; więc jego sława rozeszła się dookoła,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dał Chiramowi dwadzieścia tysięcy kor pszenicy jako dostawę żywności dla jego domowników oraz dwadzieścia kor wytłoczonej oliwy. Właśnie to Salomon dawał Chiramowi rok po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2024-05-04T09:37:41Z</dcterms:modified>
</cp:coreProperties>
</file>