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0"/>
        <w:gridCol w:w="222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natomiast przesłał do Chirama wiadomość: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2024-05-04T12:57:53Z</dcterms:modified>
</cp:coreProperties>
</file>