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ustanowionych przez Salomona do kierowania pracami było jeszcze trzy tysiące trzystu nadzorców nad ludem wykonującym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trzech tysięcy trzystu kierowników robót, którzy nadzorowali pracujących.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trzech tysięcy trzystu przełożonych nad robotami, [mianowanych przez] prefektów Salomona, którzy kierowali ludem zatrudnionym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володарів наставлених над ділами Соломона, три тисячі і шість сот наглядачів, що чинили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urzędników ustanowionych nad robotą przez Salomona – trzy tysiące trzysta zarządzających ludem, który wykonywał robotę.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2024-05-04T13:32:54Z</dcterms:modified>
</cp:coreProperties>
</file>