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2"/>
        <w:gridCol w:w="228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Salomona,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2024-04-27T04:20:14Z</dcterms:modified>
</cp:coreProperties>
</file>