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5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mojego ludu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Izraela i nie opuszczę mojego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Izraela, i nie opuszczę swego ludu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pośrodku synów Izraelskich, a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mieszkał w pośrzodku synów Izraelowych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Izraelitów i nie opuszczę mego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wśród synów izraelskich,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zamieszkam pośród Izraelitów i nie opuszczę Mojego ludu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Izraelitów i nie opuszczę mojego ludu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pośród synów Izraela i nie opuszczę ludu mego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дім і закінчив його, і покрив стелю дому кедриною,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Zamieszkam wśród synów Israela i nie opuszczę Mojego israelskiego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naprawdę będę przebywał pośród synów Izraela, i nie opuszczę swego ludu,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2024-04-26T15:22:49Z</dcterms:modified>
</cp:coreProperties>
</file>