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ściany domu wokoło ozdobił* żłobionymi płaskorzeźbami cherubów i palm, i zakwitłych kwiatów, od wewnątrz i na zewnątrz.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ozdobił, </w:t>
      </w:r>
      <w:r>
        <w:rPr>
          <w:rtl/>
        </w:rPr>
        <w:t>קָלַע</w:t>
      </w:r>
      <w:r>
        <w:rPr>
          <w:rtl w:val="0"/>
        </w:rPr>
        <w:t xml:space="preserve"> , hl 3, zob. &lt;x&gt;110 6:32&lt;/x&gt;, 35.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2024-04-19T03:34:03Z</dcterms:modified>
</cp:coreProperties>
</file>