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JAHWE posadowiono w czwartym roku, w miesiącu* Ziw,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miesiącu, ּ</w:t>
      </w:r>
      <w:r>
        <w:rPr>
          <w:rtl/>
        </w:rPr>
        <w:t>בְיֶרַח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2024-04-27T04:16:34Z</dcterms:modified>
</cp:coreProperties>
</file>