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kobiety, wdowy, z plemienia Naftalego,* a jego ojciec był Tyryjczykiem, rzemieślnikiem (pracującym w) miedzi.** Był (on) pełen mądrości, zrozumienia i wiedzy do wykonywania wszelkiej pracy w miedzi,*** a przyszedł do króla Salomona i wykonał całą (zleconą) przez niego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pewnej wdowy z plemienia Naftalego. Jego ojciec był Tyryjczykiem, rzemieślnikiem zajmującym się miedzią.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to człowiek niezwykle zdolny, biegły w swoim rzemiośle i potrafiący wykonać każdą robotę w miedzi.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właśnie przybył do króla Salomona i wykonał całą zleconą mu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 był obywatelem Tyru. Był brązownikiem, pełnym mądrości, zrozumienia i umiejętności wykonania wszelkich wyrobów z brązu. Przybył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synem niewiasty wdowy z pokolenia Neftalim, a ojciec jego był obywatel Tyrski, który robił miedzią, a był pełen mądrości i roztropności, i umiejętności na robienie wszelkiej roboty z miedzi; ten przyszedłszy do króla Salomona, zrobił wszelką robotę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wdowy z pokolenia Neftali, z ojca Tyryjczyka, rzemieśnika około miedzi, pełnego mądrości i rozumu, i nauki na wszelką robotę z miedzi. Który, gdy przyszedł do króla Salomona, sprawił wszytkie roboty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Neftalego. Ojciec zaś jego był brązownikiem pochodzącym z Tyru. Był on pełen mądrości, rozsądku i zręczności w wykonywaniu wszelkich wyrobów z brązu. Przybył więc do króla Salomona i wykonał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wdowy z plemienia Naftali, ojciec zaś jego był Tyryjczykiem, odlewnikiem brązu niezwykle mądrym, roztropnym i znawcą wszelkiej roboty w brązie;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plemienia Neftalego, a jego ojciec był Tyryjczykiem, brązownikiem. Był pełen mądrości i roztropności, i wiedzy potrzebnej do wykonania wszelkich wyrobów z brązu. Przybył więc do króla Salomona i wykonał dla niego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synem wdowy z plemienia Neftalego. Jego ojciec natomiast pochodził z Tyru i był rzemieślnikiem pracującym w brązie. Sam Hiram był wyjątkowo uzdolnionym rzemieślnikiem, znającym się doskonale na wszystkich rodzajach prac w brązie. Przybył więc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ojciec, brązownik, pochodził z Tyru. Posiadał mądrość, inteligencję i umiejętność wykonywania wszelakiej roboty w brązie. Przybył więc do króla Salomona i wykonał mu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десять мідяних мехонотів. Пять ліктів довжна одного мехонота, і чотири лікті його широта, і шість лктів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wdowy z pokolenia Naftali, a jego ojciec był Tyryjczykiem, miedziarzem, pełnym przemyślności, wynalazczości i umiejętności w wykonywaniu wszelkiej roboty z miedzi.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owdowiałej niewiasty z plemienia Naftalego, a jego ojciec, Tyryjczyk, zajmował się obróbką miedzi; był on pełen mądrości i zrozumienia oraz wiedzy, tak iż mógł wykonywać wszelkie prace w miedzi. Przybył więc do króla Salomona i zaczął wykonywać całą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rzemieślnikiem (pracującym w) miedzi, </w:t>
      </w:r>
      <w:r>
        <w:rPr>
          <w:rtl/>
        </w:rPr>
        <w:t>חֹרֵׁש נְחֹׁשֶת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2024-05-04T22:06:11Z</dcterms:modified>
</cp:coreProperties>
</file>