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1"/>
        <w:gridCol w:w="2951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wszyscy starsi Izraela byli już na miejscu, kapłani wzięli skrzynię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Izraela, kapłani wzięli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zeszli wszyscy starsi Izraelscy, wzięli kapłani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starszy z Izraela i wzięli skrzynię kapłani,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wszyscy starsi izraelscy, kapłani podnieśli Skrzynię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wszyscy starsi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[Gdy] przybyła cała starszyzna Izraela, kapłani wzięli Arkę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священики кивот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starsi Israela – kapłani dźwignęli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starsi Izraela i kapłani zaczęli nieść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2024-05-07T09:40:43Z</dcterms:modified>
</cp:coreProperties>
</file>