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dom JAHWE i dom królewski oraz wszystko (inne), czego zbudowanie było pragnieniem Salomona,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2024-04-27T17:27:17Z</dcterms:modified>
</cp:coreProperties>
</file>