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7"/>
        <w:gridCol w:w="5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dwudziestu lat,* w których Salomon budował dwa domy: dom JAHWE i dom królewski,**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dwudziestu lat,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których Salomon był zajęty wznoszeniem dwóch budynków: świątyni JAHWE i pałacu królewskiego,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dwudziestu lat,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czasie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których Salomon zbudował oba domy, dom JAHWE i dom królewski;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wyjściu dwudziestu lat, w których zbudował Salomon owe oba domy, dom Pański i dom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skończyło dwadzieścia lat potym, jako był Salomon zbudował dwa domy, to jest dom PANSKI i dom królewski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dwudziestu lat, w ciągu których Salomon zbudował obydwa gmachy, to jest świątynię Pańską i pałac królewski,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dwudziestu lat, w czasie których Salomon wzniósł te dwie budowle, mianowicie przybytek Pana i pałac królewski,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dwudziestu lat, w ciągu których Salomon zbudował obydwie budowle: dom JAHWE i dom królewski,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dwudziestu lat, które Salomon poświęcił na budowę obu budynków: domu JAHWE i pałacu królewskiego,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koniec dwudziestu lat, gdy Salomon wzniósł obie budowle: Świątynię Jahwe i pałac królewski,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(Під час) двадцяти літ, в яких Соломон будував два доми, господний дім і царський дім,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upływie dwudziestu lat, w których Salomon wzniósł dwie owe budowle – Przybytek WIEKUISTEGO oraz pałac królewski,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dwudziestu lat, w ciągu których Salomon zbudował te dwa domy: dom JAHWE oraz dom królewski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946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6:38&lt;/x&gt;; &lt;x&gt;110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2024-04-28T13:40:24Z</dcterms:modified>
</cp:coreProperties>
</file>