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Gezer, faraon, król Egiptu, wyruszył, zdobył je i spalił ogniem, a Kananejczyków mieszkających w mieście wybił, po czym (miasto) dał w posagu swojej córce, żonie Salomona;*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3:1&lt;/x&gt;; &lt;x&gt;140 9:1-12&lt;/x&gt;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2024-04-28T14:17:09Z</dcterms:modified>
</cp:coreProperties>
</file>