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potem Gezer – i Dolne Bet-Choron,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2024-04-28T12:55:04Z</dcterms:modified>
</cp:coreProperties>
</file>