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6"/>
        <w:gridCol w:w="277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Tadmor* na pustyni, w (swojej) ziemi;**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Tadmor na pustyni w 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Baalat i Tadmor na puszczy w tejże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Palmirę w ziemi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Tamar na pustyni, w 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Tamar na pustyni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 w tejże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Baalat, Tamar na pustyni w ziemi [judzkiej],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Baalat i Tadmor na puszczy pośród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Tamar na pustkowiu, w tej krainie,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wg ketiw : Tamar, zob. &lt;x&gt;330 47:18-19&lt;/x&gt;;&lt;x&gt;330 48:28&lt;/x&gt;.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Uzupełniane także: w ziemi (judzkiej).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2024-04-28T13:47:52Z</dcterms:modified>
</cp:coreProperties>
</file>