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9"/>
        <w:gridCol w:w="224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Tadmor* na pustyni, w (swojej) ziemi;**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wg ketiw : Tamar, zob. &lt;x&gt;330 47:18-19&lt;/x&gt;;&lt;x&gt;330 48:28&lt;/x&gt;.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Uzupełniane także: w ziemi (judzkiej).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2024-04-27T16:50:48Z</dcterms:modified>
</cp:coreProperties>
</file>