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miasta ze składami, które Salomon posiadał, i miasta dla rydwanów, i miasta dla koni, i to, czego zbudowanie było pragnieniem Salomona w Jerozolimie i w Libanie, i w całej ziemi pozostającej pod jego panowaniem.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2024-04-27T22:08:24Z</dcterms:modified>
</cp:coreProperties>
</file>