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ludowi pozostałemu z Amorytów i Chetytów, i Peryzytów, Chiwitów i Jebuzytów, którzy nie są z synów Izraela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zatem ludności pozostałej z Amorytów, Chetytów, Peryzytów, Chiwitów i Jebuzytów, wszystkim nie należącym do Izraela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które ocalały spośród Amorytów, Chetytów, Peryzzytów, Chiwwitów i Jebusytów, które nie były z 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także lud, który był pozostał z Amorejczyków, Hetejczyków, Ferezejczyków, Hewejczyków, i Jebuzejczyków, którzy nie byli z 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lud, który był pozostał i z Amorejczyków, i Hetejczyków, i Ferezejczyków, i Hewejczyków, i z Jebuzejczyków, którzy nie są z 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z Amorytów, Chittytów, Peryzzytów, Chiwwitów oraz Jebusytów, która nie była izraelska,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pozostałą ludność po Amorejczykach, Chetejczykach, Peryzyjczykach, Jebuzejczykach, nie należącą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po Amorytach, Chetytach, Peryzzytach, Chiwwitach i Jebusytach, która nie należała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ocalałych Amorytów, Chetytów, Peryzzytów, Chiwwitów oraz Jebusytów, nienależących do Izraela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które ocalały spośród Amorytów, Chittytów, Peryzzytów, Chiwwitów i Jebuzytów - ponieważ one nie pochodziły z synów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też ludność, co jeszcze została z Amorejczyków, Chittejczyków, Peryzejczyków, Chiwitów i Jebusytów, a która do Israela nie należała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całą ludność, jaka pozostała z Amorytów, Hetytów, Peryzzytów, Chiwwitów i Jebusytów, którzy nie należeli do synów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2024-04-28T13:34:55Z</dcterms:modified>
</cp:coreProperties>
</file>