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utwierdzę tron twojego królestwa nad Izraelem na wieki, jak zapowiedziałem Dawidowi, twojemu ojcu, mówiąc: Nie zabraknie ci męskiego potomka na tronie Izraela.*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umocnię twój tron i twoją władzę nad Izraelem na wieki, zgodnie z obietnicą, którą złożyłem twojemu ojcu Dawidowi, gdy powiedziałem: Nie zabraknie ci męskiego potomka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utwierdzę tron twego królestwa nad Izraelem na wieki, jak obiecałem Dawidowi, twemu ojcu, mówiąc: Nie zabraknie ci potomka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utwierdzę stolicę królestwa twego nad Izraelem na wieki, jakom powiedział Dawidowi, ojcu twemu, mówiąc: Nie będzie odjęty z narodu twego mąż z stolicy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postawię stolicę królestwa twego nad Izraelem na wieki, jakom mówił Dawidowi, ojcu twemu, mówiąc: Nie będzie odjęty mąż z rodzaju twego z stolice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 wieki utrwalę tron twego królowania nad Izraelem, jak przyrzekłem niegdyś twemu ojcu, Dawidowi, mówiąc: Nie będzie ci odjęty mąż zasiadający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Utwierdzę twój tron królewski nad Izraelem na wieki, jak obiecałem Dawidowi, twojemu ojcu, mówiąc: Nie zabraknie ci męskiego potomka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 wieki utwierdzę tron twego królestwa nad Izraelem, jak zapowiedziałem twojemu ojcu, Dawidowi, gdy powiedziałem: Nie zostaniesz pozbawiony potomka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 utrwalę na wieki twoją władzę królewską nad Izraelem, tak jak obiecałem twemu ojcu, Dawidowi: «Nie zabraknie ci następcy na tronie Izraela».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[wówczas] utwierdzę na wieki tron twojego królestwa nad Izraelem, jak [to] obiecałem Dawidowi, twojemu ojcu, mówiąc: Nie zabraknie ci potomka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підніму престіл твого царства над Ізраїлем на віки, так як Я сказав твому батькові Давидові, мовлячи: Не забракне тобі чоловіка провідника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zawsze utwierdzę tron twojego królestwa nad Israelem, jak obiecałem twojemu ojcu Dawidowi, gdy powiedziałem: Nie zabraknie ci nigdy męża na tronie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utwierdzę tron twego królestwa nad Izraelem po czas niezmierzony, tak jak obiecałem Dawidowi, twemu ojcu, mówiąc: ʼNie zostanie odcięty żaden z pochodzących od ciebie mężczyzn, którzy mają zasiadać na tronie Izraelaʼ.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zabraknie ci męskiego potomka na tronie Izraela, </w:t>
      </w:r>
      <w:r>
        <w:rPr>
          <w:rtl/>
        </w:rPr>
        <w:t>רָאֵל ־ לֹא־יִּכָרֵת לְָך אִיׁש מֵעַלּכִּסֵא יִׂשְ</w:t>
      </w:r>
      <w:r>
        <w:rPr>
          <w:rtl w:val="0"/>
        </w:rPr>
        <w:t xml:space="preserve"> , idiom: nie zostanie ci odcięty mężczyzna od tronu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2:4&lt;/x&gt;; &lt;x&gt;140 7:17-18&lt;/x&gt;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2024-04-28T04:49:20Z</dcterms:modified>
</cp:coreProperties>
</file>