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0"/>
        <w:gridCol w:w="206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Achaba Moab zbuntował się przeciw Izraelowi.*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2024-04-25T15:02:20Z</dcterms:modified>
</cp:coreProperties>
</file>