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3"/>
        <w:gridCol w:w="5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przemówił do Eliasza: Zejdź z nim, nie bój się go.* Powstał więc, zszedł z nim do króla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przemówił do Eliasza: Zejdź z nim. Nie bój się go. Wstał więc, poszedł z nim do króla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powiedział do Eliasza: Zejdź z nim, nie bój się go. Wstał więc i zszedł z nim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Anioł Pański do Elijasza: Zstąp z nim, nie bój się twarzy jego. Który wstawszy poszedł z nim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Anjoł PANSKI do Eliasza, mówiąc: Idź z nim, nie bój się! A tak wstał i poszedł z nim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Pański powiedział do Eliasza: Zejdź razem z nim, nie bój się go! Eliasz podniósł się i zszedł razem z nim do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anioł Pański do Eliasza: Zejdź z nim, nie bój się go. Podniósł się więc i zszedł z nim do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powiedział Eliaszowi: Zejdź z nim, nie bój się go! Wstał więc i zszedł z nim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polecił wtedy Eliaszowi: „Zejdź z nim, nie bój się go!”. Natychmiast poszedł z nim do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rzekł do Eliasza: - Zstąp z nim. Nie bój się go. Wstał więc, zszedł z nim do króla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господний ангел сказав до Ілії і промовив: Зійди з ним, не бійся їхнього лиця. І встав Ілія і зійшов з ним до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anioł WIEKUISTEGO powiedział do Eliasza: Zejdź z nim i go się nie obawiaj. Więc wstał oraz zszedł z nim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anioł JAHWE przemówił do Eliasza: ”Zejdź z nim. Nie bój się go”. On więc wstał i poszedł z nim do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2024-04-24T22:02:57Z</dcterms:modified>
</cp:coreProperties>
</file>