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1"/>
        <w:gridCol w:w="6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Achazjasza, których dokonał, czyż nie zostały one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 wersety odpowiadające &lt;x&gt;120 3:1-3&lt;/x&gt;.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2024-04-17T02:58:48Z</dcterms:modified>
</cp:coreProperties>
</file>