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naprzeciw i powiedział do nas: Idźcie, wróćcie do króla, który was wysłał, i oznajmijcie mu: Tak mówi JAHWE: Czy nie ma Boga w Izraelu, że posłałeś* pytać Baal-Zebuba, boga Ekronu? Dlatego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Jakiś człowiek wyszedł nam naprzeciw i powiedział: Wracajcie do króla, który was wysłał. Oznajmijcie mu: Tak mówi JAHWE: Czy nie ma Boga w Izraelu, że posłałeś pytać Belzebuba, boga Ekronu? Dlatego z łoża, na którym leżysz, już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wyszedł nam naprzeciw i powiedział do nas: Idźcie, wróćcie do króla, który was posłał, i powiedzcie mu: Tak mówi JAHWE: Czyż nie ma Boga w Izraelu, że posyłasz posłańców, aby się radzić Belzebuba, boga Ekronu? Z tego powodu z łoża, na którym się położyłeś,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Mąż niektóry zaszedł nam drogę, i mówił do nas: Idźcie, wróćcie się do króla, który was posłał, i rzeczcie mu: Tak mówi Pan: Izaliż niemasz Boga w Izraelu, że się posyłasz radzić Beelzebuba, boga Akkarońskiego? Przetoż z łoża na któreś się położył, nie wstaniesz, ale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Zabieżał nam mąż i rzekł do nas: Idźcie a wróćcie się do króla, który was posłał, a powiedzcie mu: To mówi JAHWE: Izali że nie było Boga w Izraelu, posyłasz radzić się Beelzebuba, boga Akkaron? Przeto z łóżka, na któreś wstąpił, nie zstąpisz, ale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naprzeciw nas i rzekł do nas: Idźcie, wróćcie do króla, który was wysłał, i powiedzcie mu: Tak mówi Pan: Czyż nie ma Boga w Izraelu, że ty polecasz wywiadywać się u Beelzebuba, boga Ekronu? Dlatego z łoża, do którego wszedłeś, już nie zejdziesz, ponieważ umrzesz na pewno!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Pewien mąż wyszedł nam naprzeciw i rzekł do nas: Idźcie, wróćcie do króla, który was wysłał, i powiedzcie mu: Tak mówi Pan: Czy nie ma Boga w Izraelu, że posłałeś zasięgnąć rady Belzebuba, boga Ekronu? Toteż z łoża, na którym się położyłeś, już nie wstaniesz, gdyż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Jakiś człowiek wyszedł nam na spotkanie i polecił: Idźcie, wracajcie do króla, który was posłał, i powiedzcie mu: Tak mówi JAHWE: Czy nie ma już Boga w Izraelu, że wysyłasz poselstwo, aby poradzić się Baal-Zebuba, boga Ekronu? Dlatego z łoża, do którego wszedłeś, nie wstaniesz, bo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„Pewien człowiek wyszedł nam naprzeciw i powiedział do nas: «Zawróćcie zaraz do króla, który was wysłał, i powiedzcie mu: Tak mówi JAHWE: Czyż nie ma Boga w Izraelu, że każesz radzić się Baalzebuba, boga Ekronu? Dlatego już nie wstaniesz z łóżka, na które się położyłeś, lecz na pewno umrzesz!»”.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[Jakiś] człowiek wyszedł naprzeciw nas i powiedział nam: ”Idźcie, wróćcie do króla, który was wysłał, i oznajmijcie mu: Tak mówi Jahwe: Czyż nie ma Boga w Izraelu, [że] ty posyłasz, aby się radzić Baal Zebuba, boga Ekronu? - Dlatego nie zejdziesz z łoża, na które wszedłeś, albowiem na pewno umrzesz”.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 сказали до нього: Чоловік прийшов нам на зустріч і сказав нам: Ідіть поверніться до царя, що вислав вас і скажете до нього: Так говорить Господь: Чи ти ідеш питати в Ваала мухи бога Аккарона, томущо немає Бога в Ізраїлі? Не так. Ліжко, на яке ти туди вийшов, з нього не зійдеш, бо смертю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Wystąpił naprzeciw nam jakiś mąż oraz do nas powiedział: Idźcie, wróćcie do króla, który was wysłał i mu powiedzcie: Tak mówi WIEKUISTY: Czyż nie ma w Israelu Boga, że posyłasz by radzić się Baal Zebuba, bożka Ekronu? Dlatego nie zejdziesz już z łoża, na które wszedłeś, lecz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”Jakiś mąż wyszedł nam na spotkanie i odezwał się do nas: ʼIdźcie, wróćcie do króla, który was posłał, i powiedzcie mu: ”Oto, co rzekł JAHWE:” ʼCzyżby nic było Boga w Izraelu, że posyłasz, by pytać Baal-Zcbuba, boga Ekronu? Toteż z łoża, na które wszedłeś, już nic zejdziesz, gdyż z całą pewnością umrzeszʼ”ʼ”.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poszedłeś.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2024-04-25T22:03:20Z</dcterms:modified>
</cp:coreProperties>
</file>