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Chcę złożyć Baalowi szczególną ofiarę. Ten, kto nie przyjdzie, nie pozostanie przy życiu! Jehu jednak czynił to podstępnie, po to, by wygubić wyznawców Baala.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Złożę bowiem wielką ofiarę Baalowi. Ktokolwiek się nie stawi, nie pozostanie przy życiu. Lecz Jehu działał podstępnie, chcąc wytracić czcicieli Baala.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tedy wszytkich proroków Baal i wszytkich ministrów jego, i wszytkich ofiarowników jego wzówcie do mnie. Niech żadnego nie będzie, który by nie przyszedł: bo ofiarę mam wielką Baalowi! Kogokolwiek nie będzie dostawało, nie będzie żyw! A to Jehu czynił na zdradzie, aby wytracił chwalce Baalowe.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ponieważ mam złożyć wielką ofiarę krwawą Baalowi. Kogokolwiek by zabrakło, nie pozostanie przy życiu. Jehu działał w sposób podstępny, aby wytracić sługi Baala.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teraz do mnie wszystkich proroków Baala, wszystkich jego czcicieli i wszystkich jego kapłanów, niechaj nikogo nie braknie, gdyż chcę złożyć wielką ofiarę dla Baala. Nikt, kogo zabraknie, nie pozostanie przy życiu. Lecz Jehu czynił to podstępnie, ażeby wytępić czcicieli Baala.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zwołajcie do mnie wszystkich proroków Baala, wszystkie jego sługi i wszystkich jego kapłanów. Niech nikogo nie zabraknie, bo chcę złożyć Baalowi wielką ofiarę. Żaden z nieobecnych nie pozostanie przy życiu. Jehu zaś uczynił to podstępnie, aby zgładzić czcicieli Baala.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zwołajcie do mnie wszystkich proroków Baala, jego sługi i kapłanów. Niech nie zabraknie żadnego z nich. Zamierzam bowiem złożyć Baalowi wielką ofiarę. Ktokolwiek nie będzie obecny, straci życie”. Jehu uciekł się do podstępu wobec sług Baala, aby ich wytracić.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wszystkich proroków Baala, wszystkich jego czcicieli i wszystkich jego kapłanów. Niech nikogo nie zabraknie, bo ja chcę złożyć wielką krwawą ofiarę Baalowi; ktokolwiek będzie nieobecny, zginie. Jehu działał podstępnie, aby wygubić czcicieli Baala.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do mnie wszystkich proroków Baala, wszystkich jego czcicieli i wszystkich jego kapłanów. Niechaj żadnego nie zabraknie, gdyż mam wielką ofiarę dla Baala. Kogo zabraknie, ten nic pozostanie przy życiu”. A Jehu działał chytrze, by zgładzić czcicieli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2024-05-04T13:04:32Z</dcterms:modified>
</cp:coreProperties>
</file>