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dowódcom setek, naczelnikom wojska; powiedział do nich: Wyprowadźcie ją z domu ku szeregom, a tego, kto pójdzie za nią, macie zabić mieczem! Kapłan bowiem powiedział: Niech nie ginie w domu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2024-05-04T03:55:28Z</dcterms:modified>
</cp:coreProperties>
</file>