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Jehoszeba,* córka króla Jorama, siostra Achazjasza, wzięła Joasza,** syna Achazjasza,*** wykradła go spośród synów króla, którzy mieli być uśmierceni – jego i jego mamkę – w pokoju sypialnym**** i ukryli go przed Atalią, tak że nie został uśmiercony.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Jehoszeba, </w:t>
      </w:r>
      <w:r>
        <w:rPr>
          <w:rtl/>
        </w:rPr>
        <w:t>יְהֹוׁשֶבַע</w:t>
      </w:r>
      <w:r>
        <w:rPr>
          <w:rtl w:val="0"/>
        </w:rPr>
        <w:t xml:space="preserve"> , czyli: JHWH jest przysięgą. Żona Jehojady, zob. &lt;x&gt;140 22:11&lt;/x&gt;, gdzie jej imię brzmi: Jehoszabat, </w:t>
      </w:r>
      <w:r>
        <w:rPr>
          <w:rtl/>
        </w:rPr>
        <w:t>יְהֹוׁשַבְעַת</w:t>
      </w:r>
      <w:r>
        <w:rPr>
          <w:rtl w:val="0"/>
        </w:rPr>
        <w:t xml:space="preserve"> , Flawiusz, Dawne IX, 141.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Joasz, </w:t>
      </w:r>
      <w:r>
        <w:rPr>
          <w:rtl/>
        </w:rPr>
        <w:t>יֹואָׁש</w:t>
      </w:r>
      <w:r>
        <w:rPr>
          <w:rtl w:val="0"/>
        </w:rPr>
        <w:t xml:space="preserve"> , czyli: JHWH jest mocny.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 Achazjasza : wg G: syna jej brata, ἀδελφοῦ αὐτῆς.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 pokoju sypialnym, </w:t>
      </w:r>
      <w:r>
        <w:rPr>
          <w:rtl/>
        </w:rPr>
        <w:t>הַּמִּטֹות חֲדַר</w:t>
      </w:r>
      <w:r>
        <w:rPr>
          <w:rtl w:val="0"/>
        </w:rPr>
        <w:t xml:space="preserve"> , może: w bieliźniarce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2024-05-03T15:15:29Z</dcterms:modified>
</cp:coreProperties>
</file>