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trzecim* roku (panowania) Joasza, syna Achazjasza, króla Judy, nad Izraelem,** w Samarii, zapanował Jehoachaz,*** syn Jehu, (a panował) siedemnaście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panowania Joasza, syna Achazjasza, króla Judy, nad Izraelem, w Samarii, zapanował Jehoachaz,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Jehu. Panował zaś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dwudziestym trzecim roku Joasza, syna Achazjasza, króla Judy, Jehoachaz, syn Jehu, zaczął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trzeciego Joaza, syna Ochozyjasza, króla Judzkiego, królował Joachaz, syn Jehu, nad Izraelem w Samaryi siedmnaście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trzeciego Joasa, syna Ochozjasza, króla Judzkiego, królował Joachaz, syn Jehu, nad Izraelem w Samaryjej siedmnaście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[panowania] Joasza, syna Ochozjasza, króla judzkiego, Joachaz, syn Jehu, został królem izraelskim w Samarii, na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panowania Joasza, syna Achazjasza, króla judzkiego, objął władzę królewską nad Izraelem w Samarii Jehoachaz, syn Jehu, a panował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panowania Joasza, syna Ochozjasza, króla Judy, Jehoachaz, syn Jehu, został królem Izraela w Samarii na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rządów Joasza, syna Ochozjasza, króla Judy, Joachaz, syn Jehu, został królem Izraela. Panował on w Samarii przez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syn Jehu, zaczął królować nad Izraelem w dwudziestym trzecim roku [panowania] Joasa, syna Ochozjasza, króla Judy. Siedemnaście lat [królował]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третому році Йоаса сина Охозії цря Юди зацарював Йоахаз син Ія в Самарії на сімнадцять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trzeciego roku króla judzkiego Joasza, syna Achazji, w Szomronie, rządy nad Israelem objął Joachaz, syn Jehu; a panował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Jehoasza, syna Achazjasza, króla Judy, na siedemnaście lat królem izraelskim w Samarii został Jehoachaz, syn Jehu.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dwudziestym pierwszym, &lt;x&gt;120 13:1&lt;/x&gt;L. Wydarzenia te stanowią tło dla Księgi Amosa.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Izraelem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814/813-798/797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2024-05-03T22:09:15Z</dcterms:modified>
</cp:coreProperties>
</file>