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nakazał też kapłanowi Uriaszowi: Na ołtarzu wielkim spalaj ofiarę całopalną poranną i ofiarę z pokarmów wieczorną, ofiarę całopalną króla wraz z jego ofiarą z pokarmów i ofiarę całopalną całego ludu ziemi wraz z ich ofiarą z pokarmów i ich ofiarą z płynów. Skrapiaj go też całą krwią ofiary całopalnej i całą krwią ofiary rzeźnej. Ołtarz zaś miedziany niech będzie dla mnie do szukania (wyroczni).*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szukania, </w:t>
      </w:r>
      <w:r>
        <w:rPr>
          <w:rtl/>
        </w:rPr>
        <w:t>לְבַּקֵר יִהְיֶה־ּלִי</w:t>
      </w:r>
      <w:r>
        <w:rPr>
          <w:rtl w:val="0"/>
        </w:rPr>
        <w:t xml:space="preserve"> , tj. do praktyk związanych z haruspicją lub ekstispicją (łac. extispicium), czyli wróżeniem z wnętrzności zwierząt, np. hepatoskopią (wróżeniem z wyglądu wątroby).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2024-05-05T21:47:16Z</dcterms:modified>
</cp:coreProperties>
</file>