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(panowania) Hoszei król Asyrii zdobył Samarię, uprowadził Izraela* do Asyrii i osiedlił ich w Chelach i nad Chaborem, rzeką Gozanu, i w miastach medyjskich.**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Sargon podaje, że uprowadził 27.290 osób, lecz nie wiadomo, czy chodzi o samych mężczyzn, czy o jedno miasto (Sancheryb uprowadził z Jerozolimy 4.600, zob. &lt;x&gt;300 52:30&lt;/x&gt;).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2024-05-02T10:44:02Z</dcterms:modified>
</cp:coreProperties>
</file>