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wysłał* do króla Asyrii, do Lakisz, wiadomość: Zgrzeszyłem, lecz odstąp ode mnie, a co na mnie nałożysz, poniosę. I król Asyrii nałożył na Hiskiasza, króla Judy, trzysta talentów** srebra i trzydzieści talentów***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posłańców, ἀγγέλους.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15.000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1.500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2024-04-28T23:07:26Z</dcterms:modified>
</cp:coreProperties>
</file>