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Hiskiasz odarł drzwi świątyni JAHWE i filary, które król Judy Hiskiasz pokrył (wcześniej złotem), i oddał je królowi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2024-04-28T20:29:56Z</dcterms:modified>
</cp:coreProperties>
</file>