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wezwali króla, lecz wyszedł do nich Eliakim,* ** syn Chilkiasza,*** który stał nad pałacem,**** Szebna,***** pisarz, oraz Joach,****** syn Asafa,******* kanclerz.********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[*Eliakim,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אֶלְיָקִים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Bóg ustanawia.][**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36:2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][***Chilkiasz,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חִלְקִּיָהּו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JAHWE jest moim działem.][****Tj. nad domem,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עַל־הַּבָיִת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 był odpowiednikiem kasztelana.][*****Szebna,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שֶבְנָא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lub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שֶבְנָה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skr. forma: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נְיָה ־ ׁשְבַ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JAHWE jest blisko,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L.][******Joach,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יֹואָח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JAHWE jest moim bratem (przyjacielem l. moim bliskim).][*******Asaf,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אָסָף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zbieracz.][********kanclerz,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מַזְכִיר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ἀναμιμνῄσκων, lub: kronikarz.]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2024-04-28T22:59:49Z</dcterms:modified>
</cp:coreProperties>
</file>