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dwadzieścia dziewięć lat. Jego matka miała na imię Abi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Abi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Jeruzalemie. Imię matki jego było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Jeruzalem: imię matki jego Abi,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Jego matka miała na imię Abijja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dwadzieścia dziewięć lat panował w Jeruzalemie. Matka jego nazywała się Abi,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został królem, i panował w Jerozolimie dwadzieścia dziewięć lat. Jego matka, córka Zachariasza, miała na imię 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panować, a dwadzieścia dziewięć lat królował w Jerozolimie. Jego matka nazywała się Abi [i była] córką Zekarji.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Аву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Abi,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Abi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2024-04-29T04:56:40Z</dcterms:modified>
</cp:coreProperties>
</file>