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kiedy objął władzę, a panował w Jerozolimie dwadzieścia dziewięć lat. Jego matka miała na imię Abi* (i była) córką Zachariasza.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Abi, skr. </w:t>
      </w:r>
      <w:r>
        <w:rPr>
          <w:rtl/>
        </w:rPr>
        <w:t>אֲבִּיָה</w:t>
      </w:r>
      <w:r>
        <w:rPr>
          <w:rtl w:val="0"/>
        </w:rPr>
        <w:t xml:space="preserve"> (abija h), czyli: JHWH jest moim ojcem, zob. &lt;x&gt;140 29:1&lt;/x&gt;.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2024-04-29T07:30:45Z</dcterms:modified>
</cp:coreProperties>
</file>