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mi powiedzieć: Ufamy JAHWE, naszemu Bogu, to czy nie jest to ten, którego wzniesienia i ołtarze Hiskiasz pousuwał i powiedział Judzie oraz Jerozolimie: Kłaniajcie się przed tym ołtarzem, w Jerozolimie?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2024-04-28T23:27:34Z</dcterms:modified>
</cp:coreProperties>
</file>