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– i będziecie żyć, a nie umierać. Tylko nie słuchajcie Hiskiasza, gdy zwodzi was słowami: JAHWE nas wyrwie!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2024-04-29T01:44:12Z</dcterms:modified>
</cp:coreProperties>
</file>