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też JAHWE, Bogu Izraela, i po nim nie było już takiego jak on wśród wszystkich królów Judy i (wśród wszystkich),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2024-04-29T02:29:39Z</dcterms:modified>
</cp:coreProperties>
</file>