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(też) pobił Filistynów aż po Gazę i jej granice – od wieży strażniczej aż po warowne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pobił Filistynów aż po Gazę i jej granice — od wieży strażniczej po warowne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Filistynów aż do Gazy i jej granic, od wieży strażników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poraził Filistyny aż do Gazy i granic jego, od wieży strażników aż do miasta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poraził Filistyny aż do Gazy i wszytkie granice ich, od wieże stróżów aż do miasta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Filistynów aż do Gazy i jej okolic,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pobił Filistyńczyków aż do Gazy i jej okręgów, od wieży strażniczej aż do grodu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Filistynów aż do Gazy i jej granic, od wieży strażniczej aż do warownego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też Filistynów aż po Gazę i jej okolice, począwszy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rozgromił Filistynów aż po Gazę i jej granice, od wieży strażników aż do twierdzy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чужинців аж до Ґази і аж до її околиці від вежі сторожі і аж до сильного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pobił Pelisztinów aż do Azyi jej okręgów; od wieży strażniczej – aż do obwarowanego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pobił Filistynów aż po Gazę, a także jej terytoria, od wieży strażniczej aż po warowne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 ta mogła mieć charakter prewencyjny w obliczu rosnącej potęgi Asyrii; co do wyrażenia, zob. &lt;x&gt;120 17:9&lt;/x&gt;.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2024-04-29T00:54:40Z</dcterms:modified>
</cp:coreProperties>
</file>