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– a był to siódmy rok (rządów) Hoszei,* syna Eli,** króla Izraela – Salmanasar,*** król Asyrii, wyruszył na Samarię, obległ ją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— a był to siódmy rok rządów Hoszei, syna Eli, króla Izraela — Szalmaneser, król Asyrii, wyruszył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Ezechiasza — był to siódmy rok Ozeasza, syna Eli, króla Izraela — Salmanaser, król Asyrii, wyruszył przeciwko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Ezechyjasza, (który był rok siódmy Ozeasza, syna Eli, króla Izraelskiego) wyciągnął Salmanaser, król Assyryjski, przeciwko Samaryi,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króla Ezechiasza, który był rok siódmy Ozee, syna Ela, króla Izraelskiego, przyciągnął Salmanasar, król Asyryjski, do Samaryjej i dobywał ji, i 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króla Ezechiasza, a siódmym roku panowania Ozeasza, syna Eli, króla izraelskiego, Salmanassar, król asyryjski, wyruszył przeciw Samarii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Hiskiasza - był to zaś siódmy rok panowania Ozeasza, syna Eli, króla izraelskiego - wyruszył Salmanasar, król asyryjski, na Samarię, obległ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Ezechiasza, a był to siódmy rok rządów Ozeasza, syna Eli, króla izraelskiego, Salmanassar, król asyryjski, najechał Samarię i ją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rządów króla Ezechiasza, a w siódmym roku rządów Ozeasza, syna Eli, króla izraelskiego, król asyryjski, Salmanassar wyruszył przeciwko Samarii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[panowania] króla Ezechiasza - był to rok siódmy [panowania] Ozeasza, syna Eli, króla izraelskiego - Salmanasar, król asyryjski, wyruszył przeciw Samarii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році царя Езекії [це сьомий рік Осії сина Іли царя Ізраїля] прийшов Саламанассар цар Ассирійців проти Самарії і обложив її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czwartego roku króla Chiskjasza, czyli siódmego roku israelskiego króla Hozeasza, syna Elego, nadciągnął przeciw Szomronowi król asyryjski Salamanasar i go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Ezechiasza, czyli w siódmym roku Hoszei, syna Eli, króla Izraela, że Salmanasar, król Asyrii, ruszył na Samarię i ją obległ.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732-722 r. p. Chr. Z tego okresu pochodzi pieczęć z napisem: Abdiego, sługi Hoszei, </w:t>
      </w:r>
      <w:r>
        <w:rPr>
          <w:rtl/>
        </w:rPr>
        <w:t>לעבדי עבד הוׁשע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Salmanasar (V), hbr. ׁ</w:t>
      </w:r>
      <w:r>
        <w:rPr>
          <w:rtl/>
        </w:rPr>
        <w:t>שַלְמַנְאֶסֶר</w:t>
      </w:r>
      <w:r>
        <w:rPr>
          <w:rtl w:val="0"/>
        </w:rPr>
        <w:t xml:space="preserve"> (Szalman’eser), imię tronowe: Ululai, 727-722 r. p. Chr., był synem Tiglat-Pilesera III. Hoszea pozostawał jego wasalem.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2024-04-29T04:59:05Z</dcterms:modified>
</cp:coreProperties>
</file>