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go naciskali aż do zawstydzenia, powiedział: Poślijcie! Posłali więc pięćdziesięciu ludzi i ci szukali go trzy dni, lecz go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prosili go z wielkim uporem, w końcu uległ: Dobrze, niech wasi ludzie idą! Wysłali ich zatem pięćdziesięciu i ci szukali Eliasza trzy dni — bezskutecznie.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nalegali, aż do uprzykrzenia, powiedział: Poślijcie. Posłali więc tych pięćdziesięciu mężczyzn, którzy szukali przez trzy dni, lecz nie znaleźli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nań nalegali aż do uprzykrzenia, rzekł: Poślijcież. A tak posłali onych pięćdziesiąt mężów, którzy szukając przez trzy dni nie znaleźli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przymusili go, aż zezwolił i rzekł: Poślicież. I posłali piącidziesiąt mężów, którzy gdy szukali przez trzy dni, nie 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nalegali na niego zbyt mocno, powiedział: Poślijcie! Posłali więc pięćdziesięciu mężów, którzy szukali Eliasza trzy dni i nie znaleźli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natarczywie nań napierali, rzekł: Poślijcie! Posłali więc pięćdziesięciu mężów i ci szukali trzy dni, lecz go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nalegali na niego aż do uprzykrzenia, powiedział: Wyślijcie! Wtedy wysłali pięćdziesięciu ludzi, a oni szukali go trzy dni, ale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tak nalegali na niego, że nie potrafił im odmówić. Powiedział więc: „Poślijcie”. Wysłali pięćdziesięciu ludzi, którzy szukali go przez trzy dni, lecz go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Nalegali [jednak] na niego, aż do uprzykrzenia. Wtedy rzekł: - Poślijcie. Posłali więc pięćdziesięciu mężów. Szukali trzy dni i nie znaleźli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налягали на нього доти, доки не завстидався і сказав: Пішліть. І післали пятдесять мужів, і три дні шукали і не знайшли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jednak na niego nalegali, aż do uprzykrzenia, rzekł: Zatem wyślijcie! Więc wysłali pięćdziesięciu ludzi, a ci szukali przez trzy dni, ale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dalej na niego nalegali, aż poczuł się zakłopotany i powiedział: ”Poślijcie”. Posłali więc pięćdziesięciu mężów; i ci szukali przez trzy dni, lecz go nie znaleźli.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2024-04-28T10:34:55Z</dcterms:modified>
</cp:coreProperties>
</file>