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źródła wody, wrzucił tam sól* i powiedział: Tak mówi JAHWE: Uzdrowiłem** te wody, nie będzie stamtąd już więcej śmierci ani ronienia.***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wykorzystywano do przyprawiania potraw (&lt;x&gt;220 6:6&lt;/x&gt;), ofiar (&lt;x&gt;30 2:13&lt;/x&gt;), do niszczenia (&lt;x&gt;70 9:45&lt;/x&gt;).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Uzdrowiłem, </w:t>
      </w:r>
      <w:r>
        <w:rPr>
          <w:rtl/>
        </w:rPr>
        <w:t>רִּפִאתִי</w:t>
      </w:r>
      <w:r>
        <w:rPr>
          <w:rtl w:val="0"/>
        </w:rPr>
        <w:t xml:space="preserve"> , choć wokal. dla lamed-alef powinna być </w:t>
      </w:r>
      <w:r>
        <w:rPr>
          <w:rtl/>
        </w:rPr>
        <w:t>רִּפֵאתִי</w:t>
      </w:r>
      <w:r>
        <w:rPr>
          <w:rtl w:val="0"/>
        </w:rPr>
        <w:t xml:space="preserve"> . Cz </w:t>
      </w:r>
      <w:r>
        <w:rPr>
          <w:rtl/>
        </w:rPr>
        <w:t>רפא</w:t>
      </w:r>
      <w:r>
        <w:rPr>
          <w:rtl w:val="0"/>
        </w:rPr>
        <w:t xml:space="preserve"> występuje też syn. z </w:t>
      </w:r>
      <w:r>
        <w:rPr>
          <w:rtl/>
        </w:rPr>
        <w:t>רפה</w:t>
      </w:r>
      <w:r>
        <w:rPr>
          <w:rtl w:val="0"/>
        </w:rPr>
        <w:t xml:space="preserve"> , zob. &lt;x&gt;230 60:4&lt;/x&gt;; &lt;x&gt;300 3:22&lt;/x&gt;;&lt;x&gt;300 19:11&lt;/x&gt;;&lt;x&gt;300 51:9&lt;/x&gt;; &lt;x&gt;330 47:8&lt;/x&gt;.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ronienia, </w:t>
      </w:r>
      <w:r>
        <w:rPr>
          <w:rtl/>
        </w:rPr>
        <w:t>מְׁשַּכָלֶת</w:t>
      </w:r>
      <w:r>
        <w:rPr>
          <w:rtl w:val="0"/>
        </w:rPr>
        <w:t xml:space="preserve"> , ptc. pi może w zdaniu przyjmować funkcję orzecznika nominalnego, &lt;x&gt;120 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2024-04-28T08:41:01Z</dcterms:modified>
</cp:coreProperties>
</file>