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Gdy piął się drogą w górę, mali chłopcy wyszli z miasta i wyśmiewali się z niego: Żwawiej, łysy! Żwawiej, łysy! —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Betel. A gdy podążał drogą, małe dzieci wyszły z miasta i naśmiewały się z niego, mówiąc mu: Wstąp łysy, wstąp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stamtąd do Betel. A gdy szedł drogą, dzieci małe wyszły z miasta, i naśmiewały się z niego, i mówiły mu: Idźże łysy,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zonąd do Betel. A gdy szedł drogą, dzieci małe wyszły z miasta i naśmiewały się z niego, mówiąc: Wstępuj łysku, wstępuj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Betel. Kiedy zaś postępował drogą, mali chłopcy wybiegli z miasta i naśmiewali się z niego szyderczo, mówiąc do niego: Chodź no, łysku! Chodź no, łysku!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Betelu. A gdy szedł drogą, mali chłopcy wyszli z miasta i naśmiewali się z niego, mówiąc doń: Chodź no, łysy, chodź no,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Betel, a kiedy szedł drogą pod górę, mali chłopcy wyszli z miasta i go wyśmiewali: Właź, łysy, właź,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wyruszył do Betel. Kiedy był w drodze, wyszło z miasta kilku wyrostków, którzy zaczęli wyśmiewać się z niego, wołając: „Wynoś się, łysa pało! Wynoś się, łysa pało!”.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Betel. Kiedy szedł drogą, mali chłopcy wybiegli z miasta, wyśmiewali się z niego i mówili mu: - Wstąp łysy. Wstąp łysy.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Ветиля. І як він ішов дорогою і малі діти вийшли з міста і глузували з нього і сказали йому: Іди, лисий, 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wszedł do Betel. A kiedy właśnie wchodził drogą, z miasta wyszli młodzi chłopcy oraz mu urągali, wołając: Idźże łysy! Idźże łysy!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udał się do Betel. Kiedy szedł drogą, wyszli z miasta mali chłopcy i zaczęli się z niego naśmiewać, i mówili do niego: ”W górę, łysku! W górę, łysku!”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2024-04-28T06:44:34Z</dcterms:modified>
</cp:coreProperties>
</file>